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87FC2F0" w:rsidR="001A0CDD" w:rsidRPr="0094458E" w:rsidRDefault="000A7790" w:rsidP="000A77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</w:rPr>
      </w:pPr>
      <w:r w:rsidRPr="0094458E">
        <w:rPr>
          <w:rFonts w:ascii="Times New Roman" w:eastAsia="Times New Roman" w:hAnsi="Times New Roman"/>
          <w:b/>
          <w:i/>
          <w:u w:val="single"/>
        </w:rPr>
        <w:t>Виконавчий комітет Перемишлянської міської ради Львівського району Львівської області</w:t>
      </w:r>
    </w:p>
    <w:p w14:paraId="00000002" w14:textId="77777777" w:rsidR="001A0CDD" w:rsidRPr="00ED0DBC" w:rsidRDefault="000B419C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  <w:r w:rsidRPr="00ED0DBC">
        <w:rPr>
          <w:rFonts w:ascii="Times New Roman" w:eastAsia="Times New Roman" w:hAnsi="Times New Roman"/>
          <w:b/>
        </w:rPr>
        <w:t xml:space="preserve">ОБҐРУНТУВАННЯ </w:t>
      </w:r>
    </w:p>
    <w:p w14:paraId="00000003" w14:textId="234E600C" w:rsidR="001A0CDD" w:rsidRPr="00ED0DBC" w:rsidRDefault="000B419C">
      <w:pPr>
        <w:spacing w:after="28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ED0DBC">
        <w:rPr>
          <w:rFonts w:ascii="Times New Roman" w:eastAsia="Times New Roman" w:hAnsi="Times New Roman"/>
        </w:rPr>
        <w:t xml:space="preserve">технічних та якісних характеристик </w:t>
      </w:r>
      <w:r w:rsidR="00B97DE3">
        <w:rPr>
          <w:rFonts w:ascii="Times New Roman" w:eastAsia="Times New Roman" w:hAnsi="Times New Roman"/>
          <w:b/>
        </w:rPr>
        <w:t xml:space="preserve">закупівлі </w:t>
      </w:r>
      <w:r w:rsidR="000A7790" w:rsidRPr="00ED0DBC">
        <w:rPr>
          <w:rFonts w:ascii="Times New Roman" w:eastAsia="Times New Roman" w:hAnsi="Times New Roman"/>
          <w:b/>
        </w:rPr>
        <w:t>Бензин А-95</w:t>
      </w:r>
      <w:r w:rsidR="0094458E" w:rsidRPr="00ED0DBC">
        <w:rPr>
          <w:rFonts w:ascii="Times New Roman" w:eastAsia="Times New Roman" w:hAnsi="Times New Roman"/>
          <w:b/>
        </w:rPr>
        <w:t xml:space="preserve"> та Дизельне паливо</w:t>
      </w:r>
      <w:r w:rsidRPr="00ED0DBC">
        <w:rPr>
          <w:rFonts w:ascii="Times New Roman" w:eastAsia="Times New Roman" w:hAnsi="Times New Roman"/>
        </w:rPr>
        <w:t xml:space="preserve"> розміру бюджетного призначення, очікуваної вартості предмета закупівлі</w:t>
      </w:r>
    </w:p>
    <w:p w14:paraId="00000004" w14:textId="77777777" w:rsidR="001A0CDD" w:rsidRPr="00ED0DBC" w:rsidRDefault="000B419C">
      <w:pPr>
        <w:spacing w:before="280" w:after="280" w:line="240" w:lineRule="auto"/>
        <w:jc w:val="both"/>
        <w:rPr>
          <w:rFonts w:ascii="Times New Roman" w:eastAsia="Times New Roman" w:hAnsi="Times New Roman"/>
          <w:i/>
        </w:rPr>
      </w:pPr>
      <w:r w:rsidRPr="00ED0DBC">
        <w:rPr>
          <w:rFonts w:ascii="Times New Roman" w:eastAsia="Times New Roman" w:hAnsi="Times New Roman"/>
          <w:i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00000005" w14:textId="1BCB398D" w:rsidR="001A0CDD" w:rsidRPr="00ED0DBC" w:rsidRDefault="000B41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i/>
          <w:color w:val="000000"/>
        </w:rPr>
      </w:pPr>
      <w:r w:rsidRPr="00ED0DBC">
        <w:rPr>
          <w:rFonts w:ascii="Times New Roman" w:eastAsia="Times New Roman" w:hAnsi="Times New Roman"/>
          <w:b/>
          <w:color w:val="00000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</w:t>
      </w:r>
      <w:r w:rsidR="000A7790" w:rsidRPr="00ED0DBC">
        <w:rPr>
          <w:rFonts w:ascii="Times New Roman" w:eastAsia="Times New Roman" w:hAnsi="Times New Roman"/>
          <w:b/>
          <w:color w:val="000000"/>
        </w:rPr>
        <w:t xml:space="preserve">о категорія:                       </w:t>
      </w:r>
      <w:r w:rsidR="000A7790" w:rsidRPr="00ED0DBC">
        <w:rPr>
          <w:rFonts w:ascii="Times New Roman" w:eastAsia="Times New Roman" w:hAnsi="Times New Roman"/>
          <w:i/>
          <w:color w:val="000000"/>
        </w:rPr>
        <w:t xml:space="preserve">Виконавчий комітет Перемишлянської міської ради Львівського району Львівської області, Львівська обл., Львівський р-н., </w:t>
      </w:r>
      <w:proofErr w:type="spellStart"/>
      <w:r w:rsidR="000A7790" w:rsidRPr="00ED0DBC">
        <w:rPr>
          <w:rFonts w:ascii="Times New Roman" w:eastAsia="Times New Roman" w:hAnsi="Times New Roman"/>
          <w:i/>
          <w:color w:val="000000"/>
        </w:rPr>
        <w:t>м.Перемишляни</w:t>
      </w:r>
      <w:proofErr w:type="spellEnd"/>
      <w:r w:rsidR="000A7790" w:rsidRPr="00ED0DBC"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 w:rsidR="000A7790" w:rsidRPr="00ED0DBC">
        <w:rPr>
          <w:rFonts w:ascii="Times New Roman" w:eastAsia="Times New Roman" w:hAnsi="Times New Roman"/>
          <w:i/>
          <w:color w:val="000000"/>
        </w:rPr>
        <w:t>вул.Привокзальна</w:t>
      </w:r>
      <w:proofErr w:type="spellEnd"/>
      <w:r w:rsidR="000A7790" w:rsidRPr="00ED0DBC">
        <w:rPr>
          <w:rFonts w:ascii="Times New Roman" w:eastAsia="Times New Roman" w:hAnsi="Times New Roman"/>
          <w:i/>
          <w:color w:val="000000"/>
        </w:rPr>
        <w:t>, 3А, ЄДРПОУ 04056173</w:t>
      </w:r>
    </w:p>
    <w:p w14:paraId="7D2D458A" w14:textId="77777777" w:rsidR="00426B77" w:rsidRPr="00ED0DBC" w:rsidRDefault="000B41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ED0DBC">
        <w:rPr>
          <w:rFonts w:ascii="Times New Roman" w:eastAsia="Times New Roman" w:hAnsi="Times New Roman"/>
          <w:b/>
          <w:color w:val="00000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</w:p>
    <w:p w14:paraId="00000006" w14:textId="3C4F47C4" w:rsidR="001A0CDD" w:rsidRPr="00ED0DBC" w:rsidRDefault="000B41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</w:rPr>
      </w:pPr>
      <w:r w:rsidRPr="00ED0DBC">
        <w:rPr>
          <w:rFonts w:ascii="Times New Roman" w:eastAsia="Times New Roman" w:hAnsi="Times New Roman"/>
          <w:i/>
          <w:color w:val="000000"/>
        </w:rPr>
        <w:t>Бе</w:t>
      </w:r>
      <w:r w:rsidR="001572BB" w:rsidRPr="00ED0DBC">
        <w:rPr>
          <w:rFonts w:ascii="Times New Roman" w:eastAsia="Times New Roman" w:hAnsi="Times New Roman"/>
          <w:i/>
          <w:color w:val="000000"/>
        </w:rPr>
        <w:t xml:space="preserve">нзин автомобільний А-95 </w:t>
      </w:r>
      <w:r w:rsidRPr="00ED0DBC">
        <w:rPr>
          <w:rFonts w:ascii="Times New Roman" w:eastAsia="Times New Roman" w:hAnsi="Times New Roman"/>
          <w:i/>
          <w:color w:val="000000"/>
        </w:rPr>
        <w:t xml:space="preserve"> </w:t>
      </w:r>
      <w:r w:rsidRPr="00ED0DBC">
        <w:rPr>
          <w:rFonts w:ascii="Times New Roman" w:eastAsia="Times New Roman" w:hAnsi="Times New Roman"/>
          <w:color w:val="000000"/>
        </w:rPr>
        <w:t xml:space="preserve">за кодом ДК 021:2015 09130000-9 Нафта і дистиляти </w:t>
      </w:r>
      <w:r w:rsidR="000A7790" w:rsidRPr="00ED0DBC">
        <w:rPr>
          <w:rFonts w:ascii="Times New Roman" w:eastAsia="Times New Roman" w:hAnsi="Times New Roman"/>
          <w:i/>
          <w:color w:val="000000"/>
        </w:rPr>
        <w:t>на 2023</w:t>
      </w:r>
      <w:r w:rsidRPr="00ED0DBC">
        <w:rPr>
          <w:rFonts w:ascii="Times New Roman" w:eastAsia="Times New Roman" w:hAnsi="Times New Roman"/>
          <w:i/>
          <w:color w:val="000000"/>
        </w:rPr>
        <w:t xml:space="preserve"> рік.</w:t>
      </w:r>
      <w:r w:rsidRPr="00ED0DBC">
        <w:rPr>
          <w:rFonts w:ascii="Times New Roman" w:eastAsia="Times New Roman" w:hAnsi="Times New Roman"/>
          <w:color w:val="000000"/>
        </w:rPr>
        <w:t xml:space="preserve"> </w:t>
      </w:r>
    </w:p>
    <w:p w14:paraId="488111AE" w14:textId="131568B0" w:rsidR="001572BB" w:rsidRPr="00ED0DBC" w:rsidRDefault="00157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i/>
          <w:color w:val="000000"/>
        </w:rPr>
      </w:pPr>
      <w:r w:rsidRPr="00ED0DBC">
        <w:rPr>
          <w:rFonts w:ascii="Times New Roman" w:eastAsia="Times New Roman" w:hAnsi="Times New Roman"/>
          <w:i/>
          <w:color w:val="000000"/>
        </w:rPr>
        <w:t xml:space="preserve">Дизельне паливо </w:t>
      </w:r>
      <w:r w:rsidRPr="00ED0DBC">
        <w:rPr>
          <w:rFonts w:ascii="Times New Roman" w:eastAsia="Times New Roman" w:hAnsi="Times New Roman"/>
          <w:color w:val="000000"/>
        </w:rPr>
        <w:t xml:space="preserve">за кодом ДК 021:2015 09130000-9 Нафта і дистиляти </w:t>
      </w:r>
      <w:r w:rsidRPr="00ED0DBC">
        <w:rPr>
          <w:rFonts w:ascii="Times New Roman" w:eastAsia="Times New Roman" w:hAnsi="Times New Roman"/>
          <w:i/>
          <w:color w:val="000000"/>
        </w:rPr>
        <w:t>на 2023 рік.</w:t>
      </w:r>
    </w:p>
    <w:p w14:paraId="00000007" w14:textId="6D04C212" w:rsidR="001A0CDD" w:rsidRPr="00ED0DBC" w:rsidRDefault="000B419C">
      <w:pPr>
        <w:spacing w:before="280" w:after="280" w:line="240" w:lineRule="auto"/>
        <w:jc w:val="both"/>
        <w:rPr>
          <w:rFonts w:ascii="Times New Roman" w:eastAsia="Times New Roman" w:hAnsi="Times New Roman"/>
          <w:i/>
        </w:rPr>
      </w:pPr>
      <w:r w:rsidRPr="00ED0DBC">
        <w:rPr>
          <w:rFonts w:ascii="Times New Roman" w:eastAsia="Times New Roman" w:hAnsi="Times New Roman"/>
          <w:b/>
        </w:rPr>
        <w:t xml:space="preserve">Вид та ідентифікатор процедури закупівлі: </w:t>
      </w:r>
      <w:r w:rsidR="000A7790" w:rsidRPr="00ED0DBC">
        <w:rPr>
          <w:rFonts w:ascii="Times New Roman" w:eastAsia="Times New Roman" w:hAnsi="Times New Roman"/>
          <w:i/>
        </w:rPr>
        <w:t xml:space="preserve">закупівля </w:t>
      </w:r>
      <w:r w:rsidR="001572BB" w:rsidRPr="00ED0DBC">
        <w:rPr>
          <w:rFonts w:ascii="Times New Roman" w:eastAsia="Times New Roman" w:hAnsi="Times New Roman"/>
          <w:i/>
        </w:rPr>
        <w:t xml:space="preserve"> - Відкриті торги</w:t>
      </w:r>
    </w:p>
    <w:p w14:paraId="4487D53E" w14:textId="01CAA256" w:rsidR="00D40B54" w:rsidRPr="00ED0DBC" w:rsidRDefault="000B419C">
      <w:pPr>
        <w:spacing w:before="280" w:after="280" w:line="240" w:lineRule="auto"/>
        <w:jc w:val="both"/>
        <w:rPr>
          <w:rFonts w:ascii="Times New Roman" w:eastAsia="Times New Roman" w:hAnsi="Times New Roman"/>
        </w:rPr>
      </w:pPr>
      <w:r w:rsidRPr="00ED0DBC">
        <w:rPr>
          <w:rFonts w:ascii="Times New Roman" w:eastAsia="Times New Roman" w:hAnsi="Times New Roman"/>
          <w:b/>
        </w:rPr>
        <w:t>Очікувана вартість та обґрунтування очікуваної вартості предмета закупівлі:</w:t>
      </w:r>
      <w:r w:rsidR="000A7790" w:rsidRPr="00ED0DBC">
        <w:rPr>
          <w:rFonts w:ascii="Times New Roman" w:eastAsia="Times New Roman" w:hAnsi="Times New Roman"/>
        </w:rPr>
        <w:t xml:space="preserve"> </w:t>
      </w:r>
    </w:p>
    <w:p w14:paraId="55C25E49" w14:textId="3A074718" w:rsidR="0032198D" w:rsidRPr="00ED0DBC" w:rsidRDefault="00191703">
      <w:pPr>
        <w:spacing w:before="280" w:after="280" w:line="240" w:lineRule="auto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 xml:space="preserve">Бензин  А-95, </w:t>
      </w:r>
      <w:r w:rsidR="0032198D" w:rsidRPr="00ED0DBC">
        <w:rPr>
          <w:rFonts w:ascii="Times New Roman" w:eastAsia="Times New Roman" w:hAnsi="Times New Roman"/>
          <w:i/>
          <w:color w:val="000000"/>
        </w:rPr>
        <w:t xml:space="preserve">Дизельне паливо – </w:t>
      </w:r>
      <w:r>
        <w:rPr>
          <w:rFonts w:ascii="Times New Roman" w:eastAsia="Times New Roman" w:hAnsi="Times New Roman"/>
          <w:i/>
          <w:color w:val="000000"/>
        </w:rPr>
        <w:t>255 625,00 грн.</w:t>
      </w:r>
    </w:p>
    <w:p w14:paraId="6AD84214" w14:textId="1F0C9AED" w:rsidR="00B97DE3" w:rsidRDefault="00B97DE3">
      <w:pPr>
        <w:spacing w:before="280" w:after="28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Кількість: згідно потреби до 31.12.2023р.: бензин А-95 – 2500 л, дизельне паливо – 2 500 л.</w:t>
      </w:r>
    </w:p>
    <w:p w14:paraId="2601BAEF" w14:textId="31F3A39B" w:rsidR="00191703" w:rsidRDefault="00191703">
      <w:pPr>
        <w:spacing w:before="280" w:after="28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Розрахунок вартості товару визначено на основі  цін на пальне станом на 07.08.2023р. </w:t>
      </w:r>
    </w:p>
    <w:p w14:paraId="69CDCF5F" w14:textId="591A7A3C" w:rsidR="00191703" w:rsidRDefault="00191703" w:rsidP="00191703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Грн./л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4"/>
        <w:gridCol w:w="1084"/>
        <w:gridCol w:w="1899"/>
        <w:gridCol w:w="2883"/>
        <w:gridCol w:w="1789"/>
      </w:tblGrid>
      <w:tr w:rsidR="00191703" w14:paraId="4B7AF8E9" w14:textId="77777777" w:rsidTr="00191703">
        <w:tc>
          <w:tcPr>
            <w:tcW w:w="1974" w:type="dxa"/>
          </w:tcPr>
          <w:p w14:paraId="0A13463F" w14:textId="77777777" w:rsidR="00191703" w:rsidRDefault="00191703" w:rsidP="0019170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84" w:type="dxa"/>
          </w:tcPr>
          <w:p w14:paraId="207A8A0C" w14:textId="64438561" w:rsidR="00191703" w:rsidRPr="00191703" w:rsidRDefault="00191703" w:rsidP="001917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АЗС «</w:t>
            </w:r>
            <w:r>
              <w:rPr>
                <w:rFonts w:ascii="Times New Roman" w:eastAsia="Times New Roman" w:hAnsi="Times New Roman"/>
                <w:lang w:val="en-US"/>
              </w:rPr>
              <w:t>WOG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899" w:type="dxa"/>
          </w:tcPr>
          <w:p w14:paraId="180EB9D1" w14:textId="1711282B" w:rsidR="00191703" w:rsidRDefault="00191703" w:rsidP="001917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АЗС «Укрнафта України»</w:t>
            </w:r>
          </w:p>
        </w:tc>
        <w:tc>
          <w:tcPr>
            <w:tcW w:w="2883" w:type="dxa"/>
          </w:tcPr>
          <w:p w14:paraId="569977EA" w14:textId="16A60595" w:rsidR="00191703" w:rsidRDefault="00191703" w:rsidP="001917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АЗС «ОККО»</w:t>
            </w:r>
          </w:p>
        </w:tc>
        <w:tc>
          <w:tcPr>
            <w:tcW w:w="1789" w:type="dxa"/>
          </w:tcPr>
          <w:p w14:paraId="07FB3709" w14:textId="59CA5C72" w:rsidR="00191703" w:rsidRDefault="00191703" w:rsidP="001917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Середня ціна</w:t>
            </w:r>
          </w:p>
        </w:tc>
      </w:tr>
      <w:tr w:rsidR="00191703" w14:paraId="5BACA55A" w14:textId="77777777" w:rsidTr="00191703">
        <w:tc>
          <w:tcPr>
            <w:tcW w:w="1974" w:type="dxa"/>
          </w:tcPr>
          <w:p w14:paraId="47ABD5AA" w14:textId="7CAB8C7A" w:rsidR="00191703" w:rsidRDefault="00191703" w:rsidP="001917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Бензин А-95</w:t>
            </w:r>
          </w:p>
        </w:tc>
        <w:tc>
          <w:tcPr>
            <w:tcW w:w="1084" w:type="dxa"/>
          </w:tcPr>
          <w:p w14:paraId="2630BE7D" w14:textId="05E5EF17" w:rsidR="00191703" w:rsidRDefault="00191703" w:rsidP="001917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52,99</w:t>
            </w:r>
          </w:p>
        </w:tc>
        <w:tc>
          <w:tcPr>
            <w:tcW w:w="1899" w:type="dxa"/>
          </w:tcPr>
          <w:p w14:paraId="3708922F" w14:textId="734947F7" w:rsidR="00191703" w:rsidRDefault="00191703" w:rsidP="001917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47,90</w:t>
            </w:r>
          </w:p>
        </w:tc>
        <w:tc>
          <w:tcPr>
            <w:tcW w:w="2883" w:type="dxa"/>
          </w:tcPr>
          <w:p w14:paraId="2EDB4E49" w14:textId="70446A42" w:rsidR="00191703" w:rsidRDefault="00191703" w:rsidP="001917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52,99</w:t>
            </w:r>
          </w:p>
        </w:tc>
        <w:tc>
          <w:tcPr>
            <w:tcW w:w="1789" w:type="dxa"/>
          </w:tcPr>
          <w:p w14:paraId="5EDCE792" w14:textId="4BE856FD" w:rsidR="00191703" w:rsidRDefault="00191703" w:rsidP="001917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51,29</w:t>
            </w:r>
          </w:p>
        </w:tc>
      </w:tr>
      <w:tr w:rsidR="00191703" w14:paraId="6B27CDD4" w14:textId="77777777" w:rsidTr="00191703">
        <w:tc>
          <w:tcPr>
            <w:tcW w:w="1974" w:type="dxa"/>
          </w:tcPr>
          <w:p w14:paraId="09505B52" w14:textId="53E7D4D5" w:rsidR="00191703" w:rsidRDefault="00191703" w:rsidP="001917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Дизель </w:t>
            </w:r>
          </w:p>
        </w:tc>
        <w:tc>
          <w:tcPr>
            <w:tcW w:w="1084" w:type="dxa"/>
          </w:tcPr>
          <w:p w14:paraId="6ACC024C" w14:textId="5519AB9A" w:rsidR="00191703" w:rsidRDefault="00191703" w:rsidP="001917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52,99</w:t>
            </w:r>
          </w:p>
        </w:tc>
        <w:tc>
          <w:tcPr>
            <w:tcW w:w="1899" w:type="dxa"/>
          </w:tcPr>
          <w:p w14:paraId="2F810F94" w14:textId="0D64FDA4" w:rsidR="00191703" w:rsidRDefault="00191703" w:rsidP="001917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46,90</w:t>
            </w:r>
          </w:p>
        </w:tc>
        <w:tc>
          <w:tcPr>
            <w:tcW w:w="2883" w:type="dxa"/>
          </w:tcPr>
          <w:p w14:paraId="5FBD9860" w14:textId="27C08CC7" w:rsidR="00191703" w:rsidRDefault="00191703" w:rsidP="001917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52,99</w:t>
            </w:r>
          </w:p>
        </w:tc>
        <w:tc>
          <w:tcPr>
            <w:tcW w:w="1789" w:type="dxa"/>
          </w:tcPr>
          <w:p w14:paraId="053F5EE3" w14:textId="2BA1E8FF" w:rsidR="00191703" w:rsidRDefault="00191703" w:rsidP="001917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50,96</w:t>
            </w:r>
          </w:p>
        </w:tc>
      </w:tr>
    </w:tbl>
    <w:p w14:paraId="00000008" w14:textId="41A03D48" w:rsidR="001A0CDD" w:rsidRPr="00ED0DBC" w:rsidRDefault="000B419C">
      <w:pPr>
        <w:spacing w:before="280" w:after="280" w:line="240" w:lineRule="auto"/>
        <w:jc w:val="both"/>
        <w:rPr>
          <w:rFonts w:ascii="Times New Roman" w:eastAsia="Times New Roman" w:hAnsi="Times New Roman"/>
        </w:rPr>
      </w:pPr>
      <w:bookmarkStart w:id="0" w:name="_GoBack"/>
      <w:bookmarkEnd w:id="0"/>
      <w:r w:rsidRPr="00ED0DBC">
        <w:rPr>
          <w:rFonts w:ascii="Times New Roman" w:eastAsia="Times New Roman" w:hAnsi="Times New Roman"/>
        </w:rPr>
        <w:t xml:space="preserve">Визначення очікуваної вартості предмета закупівлі обумовлене статистичним аналізом про середньомісячне використання паливно-мастильних матеріалів на потреби замовника за попередній аналогічний період </w:t>
      </w:r>
      <w:r w:rsidR="0032198D" w:rsidRPr="00ED0DBC">
        <w:rPr>
          <w:rFonts w:ascii="Times New Roman" w:hAnsi="Times New Roman"/>
          <w:color w:val="000000"/>
          <w:shd w:val="clear" w:color="auto" w:fill="F4F4F4"/>
        </w:rPr>
        <w:t xml:space="preserve">шляхом оцінки не менше трьох пропозицій потенційних, які повністю відповідають кількісним, технічним та якісним характеристикам </w:t>
      </w:r>
      <w:r w:rsidRPr="00ED0DBC">
        <w:rPr>
          <w:rFonts w:ascii="Times New Roman" w:eastAsia="Times New Roman" w:hAnsi="Times New Roman"/>
        </w:rPr>
        <w:t xml:space="preserve">згідно з діючими ринковими цінами, отриманими від потенційних постачальників комерційних пропозицій </w:t>
      </w:r>
      <w:r w:rsidRPr="00ED0DBC">
        <w:rPr>
          <w:rFonts w:ascii="Times New Roman" w:eastAsia="Times New Roman" w:hAnsi="Times New Roman"/>
          <w:i/>
        </w:rPr>
        <w:t xml:space="preserve">(або, наприклад, очікувана 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ED0DBC">
        <w:rPr>
          <w:rFonts w:ascii="Times New Roman" w:eastAsia="Times New Roman" w:hAnsi="Times New Roman"/>
          <w:i/>
        </w:rPr>
        <w:t>закупівель</w:t>
      </w:r>
      <w:proofErr w:type="spellEnd"/>
      <w:r w:rsidRPr="00ED0DBC">
        <w:rPr>
          <w:rFonts w:ascii="Times New Roman" w:eastAsia="Times New Roman" w:hAnsi="Times New Roman"/>
          <w:i/>
        </w:rPr>
        <w:t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змінами), з урахуванням офіційних статистичних даних Мінфіну (</w:t>
      </w:r>
      <w:hyperlink r:id="rId5">
        <w:r w:rsidRPr="00ED0DBC">
          <w:rPr>
            <w:rFonts w:ascii="Times New Roman" w:eastAsia="Times New Roman" w:hAnsi="Times New Roman"/>
            <w:i/>
            <w:color w:val="0563C1"/>
            <w:u w:val="single"/>
          </w:rPr>
          <w:t>https://index.minfin.com.ua/markets/fuel/</w:t>
        </w:r>
      </w:hyperlink>
      <w:r w:rsidRPr="00ED0DBC">
        <w:rPr>
          <w:rFonts w:ascii="Times New Roman" w:eastAsia="Times New Roman" w:hAnsi="Times New Roman"/>
          <w:i/>
        </w:rPr>
        <w:t>) станом на дату оголошення закупівлі).</w:t>
      </w:r>
      <w:r w:rsidR="0032198D" w:rsidRPr="00ED0DBC">
        <w:rPr>
          <w:rFonts w:ascii="Times New Roman" w:hAnsi="Times New Roman"/>
          <w:color w:val="000000"/>
          <w:shd w:val="clear" w:color="auto" w:fill="F4F4F4"/>
        </w:rPr>
        <w:t xml:space="preserve"> </w:t>
      </w:r>
    </w:p>
    <w:p w14:paraId="7977B5AB" w14:textId="6FAD8E28" w:rsidR="0072481E" w:rsidRPr="00ED0DBC" w:rsidRDefault="000B419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0DBC">
        <w:rPr>
          <w:rFonts w:ascii="Times New Roman" w:eastAsia="Times New Roman" w:hAnsi="Times New Roman"/>
          <w:b/>
        </w:rPr>
        <w:t>Розмір бюджетного призначення:</w:t>
      </w:r>
      <w:r w:rsidR="00D40B54" w:rsidRPr="00ED0DBC">
        <w:rPr>
          <w:rFonts w:ascii="Times New Roman" w:eastAsia="Times New Roman" w:hAnsi="Times New Roman"/>
        </w:rPr>
        <w:t xml:space="preserve"> </w:t>
      </w:r>
      <w:r w:rsidR="0072481E" w:rsidRPr="00ED0DBC">
        <w:rPr>
          <w:rFonts w:ascii="Times New Roman" w:hAnsi="Times New Roman"/>
        </w:rPr>
        <w:t>визначено відповідно до затвердженого кошторису Виконавчого комітету Перемишлянської міської ради Львівського району Львівської області та прогнозованих обсягів використання бензину А-95 та дизельного палива впродовж 2023.</w:t>
      </w:r>
    </w:p>
    <w:p w14:paraId="0622BEF2" w14:textId="77777777" w:rsidR="0072481E" w:rsidRPr="00ED0DBC" w:rsidRDefault="007248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0000000D" w14:textId="216F4B49" w:rsidR="001A0CDD" w:rsidRPr="00ED0DBC" w:rsidRDefault="000B41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 w:rsidRPr="00ED0DBC">
        <w:rPr>
          <w:rFonts w:ascii="Times New Roman" w:eastAsia="Times New Roman" w:hAnsi="Times New Roman"/>
          <w:b/>
          <w:color w:val="000000"/>
        </w:rPr>
        <w:t>Обґрунтування технічних та якісних характеристик предмета закупівлі:</w:t>
      </w:r>
      <w:r w:rsidRPr="00ED0DBC">
        <w:rPr>
          <w:rFonts w:ascii="Times New Roman" w:eastAsia="Times New Roman" w:hAnsi="Times New Roman"/>
          <w:i/>
          <w:color w:val="000000"/>
        </w:rPr>
        <w:t xml:space="preserve"> </w:t>
      </w:r>
    </w:p>
    <w:p w14:paraId="0000000E" w14:textId="77777777" w:rsidR="001A0CDD" w:rsidRPr="00ED0DBC" w:rsidRDefault="001A0C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0000000F" w14:textId="1518FC42" w:rsidR="001A0CDD" w:rsidRPr="00B97DE3" w:rsidRDefault="0094458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97DE3">
        <w:rPr>
          <w:rFonts w:ascii="Times New Roman" w:eastAsia="Times New Roman" w:hAnsi="Times New Roman"/>
          <w:b/>
          <w:i/>
        </w:rPr>
        <w:t>Бензин А-95</w:t>
      </w:r>
      <w:r w:rsidR="000B419C" w:rsidRPr="00B97DE3">
        <w:rPr>
          <w:rFonts w:ascii="Times New Roman" w:eastAsia="Times New Roman" w:hAnsi="Times New Roman"/>
          <w:b/>
          <w:i/>
        </w:rPr>
        <w:t>.</w:t>
      </w:r>
      <w:r w:rsidR="000B419C" w:rsidRPr="00B97DE3">
        <w:rPr>
          <w:rFonts w:ascii="Times New Roman" w:eastAsia="Times New Roman" w:hAnsi="Times New Roman"/>
        </w:rPr>
        <w:t xml:space="preserve"> За своїми характеристиками і показниками повинен відповідати ДСТУ 7687:2015 «Бензини автомобільні Євро. Технічні умови» та Технічному регламенту щодо вимог до автомобільних </w:t>
      </w:r>
      <w:r w:rsidR="000B419C" w:rsidRPr="00B97DE3">
        <w:rPr>
          <w:rFonts w:ascii="Times New Roman" w:eastAsia="Times New Roman" w:hAnsi="Times New Roman"/>
        </w:rPr>
        <w:lastRenderedPageBreak/>
        <w:t>бензинів, дизельного, суднових та котельних палив. Показники якості повинні відповідати значенням норм за екологічним класом Євро5. Бензин має бути виготовлений на нафтовій основі, без додавання етанолу.</w:t>
      </w:r>
    </w:p>
    <w:p w14:paraId="00000010" w14:textId="77777777" w:rsidR="001A0CDD" w:rsidRPr="00B97DE3" w:rsidRDefault="001A0CD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0000011" w14:textId="667287DE" w:rsidR="001A0CDD" w:rsidRPr="00ED0DBC" w:rsidRDefault="0094458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97DE3">
        <w:rPr>
          <w:rFonts w:ascii="Times New Roman" w:eastAsia="Times New Roman" w:hAnsi="Times New Roman"/>
          <w:b/>
          <w:i/>
        </w:rPr>
        <w:t>Дизельне паливо</w:t>
      </w:r>
      <w:r w:rsidR="000B419C" w:rsidRPr="00B97DE3">
        <w:rPr>
          <w:rFonts w:ascii="Times New Roman" w:eastAsia="Times New Roman" w:hAnsi="Times New Roman"/>
          <w:b/>
          <w:i/>
        </w:rPr>
        <w:t>.</w:t>
      </w:r>
      <w:r w:rsidR="000B419C" w:rsidRPr="00B97DE3">
        <w:rPr>
          <w:rFonts w:ascii="Times New Roman" w:eastAsia="Times New Roman" w:hAnsi="Times New Roman"/>
        </w:rPr>
        <w:t xml:space="preserve"> За своїми характеристиками і показниками повинне відповідати ДСТУ 7688:2015 «Паливо дизельне Євро. Технічні умови» та Технічному регламенту щодо вимог до автомобільних бензинів, дизельного, суднових та котельних палив. Показники якості повинні відповідати значенням</w:t>
      </w:r>
      <w:r w:rsidR="000B419C" w:rsidRPr="00ED0DBC">
        <w:rPr>
          <w:rFonts w:ascii="Times New Roman" w:eastAsia="Times New Roman" w:hAnsi="Times New Roman"/>
        </w:rPr>
        <w:t xml:space="preserve"> норм за екологічним класом Євро5. Паливо дизельне має бути виготовлене виключно з нафтової сировини і не повинне містити метилові / етилові </w:t>
      </w:r>
      <w:proofErr w:type="spellStart"/>
      <w:r w:rsidR="000B419C" w:rsidRPr="00ED0DBC">
        <w:rPr>
          <w:rFonts w:ascii="Times New Roman" w:eastAsia="Times New Roman" w:hAnsi="Times New Roman"/>
        </w:rPr>
        <w:t>естери</w:t>
      </w:r>
      <w:proofErr w:type="spellEnd"/>
      <w:r w:rsidR="000B419C" w:rsidRPr="00ED0DBC">
        <w:rPr>
          <w:rFonts w:ascii="Times New Roman" w:eastAsia="Times New Roman" w:hAnsi="Times New Roman"/>
        </w:rPr>
        <w:t xml:space="preserve"> жирних кислот.</w:t>
      </w:r>
    </w:p>
    <w:p w14:paraId="00000012" w14:textId="77777777" w:rsidR="001A0CDD" w:rsidRPr="00ED0DBC" w:rsidRDefault="001A0CD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0000013" w14:textId="77777777" w:rsidR="001A0CDD" w:rsidRPr="00ED0DBC" w:rsidRDefault="000B419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0DBC">
        <w:rPr>
          <w:rFonts w:ascii="Times New Roman" w:eastAsia="Times New Roman" w:hAnsi="Times New Roman"/>
        </w:rPr>
        <w:t>До того ж, враховуючи необхідність використання протягом усіх сезонів (зимового і літнього) предмета цієї закупівлі, товар повинен відповідати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927.</w:t>
      </w:r>
    </w:p>
    <w:p w14:paraId="00000014" w14:textId="77777777" w:rsidR="001A0CDD" w:rsidRPr="00ED0DBC" w:rsidRDefault="001A0CD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0000015" w14:textId="625A0160" w:rsidR="001A0CDD" w:rsidRPr="00ED0DBC" w:rsidRDefault="000B419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ED0DBC">
        <w:rPr>
          <w:rFonts w:ascii="Times New Roman" w:eastAsia="Times New Roman" w:hAnsi="Times New Roman"/>
        </w:rPr>
        <w:t xml:space="preserve">Крім того, зважаючи на виробничу потребу замовника, відпуск нафтопродуктів замовнику повинен </w:t>
      </w:r>
      <w:proofErr w:type="spellStart"/>
      <w:r w:rsidRPr="00ED0DBC">
        <w:rPr>
          <w:rFonts w:ascii="Times New Roman" w:eastAsia="Times New Roman" w:hAnsi="Times New Roman"/>
        </w:rPr>
        <w:t>здійснюватись</w:t>
      </w:r>
      <w:proofErr w:type="spellEnd"/>
      <w:r w:rsidRPr="00ED0DBC">
        <w:rPr>
          <w:rFonts w:ascii="Times New Roman" w:eastAsia="Times New Roman" w:hAnsi="Times New Roman"/>
        </w:rPr>
        <w:t xml:space="preserve"> цілодобово, тому замовником встановлена в тендерній документації вимога в частині здійснення поставки згідно з </w:t>
      </w:r>
      <w:proofErr w:type="spellStart"/>
      <w:r w:rsidRPr="00ED0DBC">
        <w:rPr>
          <w:rFonts w:ascii="Times New Roman" w:eastAsia="Times New Roman" w:hAnsi="Times New Roman"/>
        </w:rPr>
        <w:t>адресою</w:t>
      </w:r>
      <w:proofErr w:type="spellEnd"/>
      <w:r w:rsidRPr="00ED0DBC">
        <w:rPr>
          <w:rFonts w:ascii="Times New Roman" w:eastAsia="Times New Roman" w:hAnsi="Times New Roman"/>
        </w:rPr>
        <w:t xml:space="preserve"> та місцезнаходженням АЗС у межах </w:t>
      </w:r>
      <w:proofErr w:type="spellStart"/>
      <w:r w:rsidR="00191703">
        <w:rPr>
          <w:rFonts w:ascii="Times New Roman" w:eastAsia="Times New Roman" w:hAnsi="Times New Roman"/>
        </w:rPr>
        <w:t>м.Перемишляни</w:t>
      </w:r>
      <w:proofErr w:type="spellEnd"/>
      <w:r w:rsidRPr="00ED0DBC">
        <w:rPr>
          <w:rFonts w:ascii="Times New Roman" w:eastAsia="Times New Roman" w:hAnsi="Times New Roman"/>
          <w:i/>
        </w:rPr>
        <w:t>.</w:t>
      </w:r>
    </w:p>
    <w:p w14:paraId="00000016" w14:textId="77777777" w:rsidR="001A0CDD" w:rsidRPr="00ED0DBC" w:rsidRDefault="001A0CD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0000017" w14:textId="77777777" w:rsidR="001A0CDD" w:rsidRPr="00ED0DBC" w:rsidRDefault="000B419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D0DBC">
        <w:rPr>
          <w:rFonts w:ascii="Times New Roman" w:eastAsia="Times New Roman" w:hAnsi="Times New Roman"/>
        </w:rPr>
        <w:t xml:space="preserve">З метою забезпечення якості предмета закупівлі на постачальника покладається обов’язок забезпечення контролю якості кожної партії пального, що постачається замовнику, та своєчасної заміни неякісного товару (відповідно до умов тендерної документації та </w:t>
      </w:r>
      <w:proofErr w:type="spellStart"/>
      <w:r w:rsidRPr="00ED0DBC">
        <w:rPr>
          <w:rFonts w:ascii="Times New Roman" w:eastAsia="Times New Roman" w:hAnsi="Times New Roman"/>
        </w:rPr>
        <w:t>проєкту</w:t>
      </w:r>
      <w:proofErr w:type="spellEnd"/>
      <w:r w:rsidRPr="00ED0DBC">
        <w:rPr>
          <w:rFonts w:ascii="Times New Roman" w:eastAsia="Times New Roman" w:hAnsi="Times New Roman"/>
        </w:rPr>
        <w:t xml:space="preserve"> договору про закупівлю).</w:t>
      </w:r>
    </w:p>
    <w:p w14:paraId="00000018" w14:textId="77777777" w:rsidR="001A0CDD" w:rsidRPr="00ED0DBC" w:rsidRDefault="001A0CD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4EA203D" w14:textId="6A500418" w:rsidR="0072481E" w:rsidRPr="00ED0DBC" w:rsidRDefault="0072481E" w:rsidP="007248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 w:rsidRPr="00ED0DBC">
        <w:rPr>
          <w:rFonts w:ascii="Times New Roman" w:eastAsia="Times New Roman" w:hAnsi="Times New Roman"/>
          <w:i/>
          <w:color w:val="000000"/>
        </w:rPr>
        <w:t>Термін постачання —</w:t>
      </w:r>
      <w:r w:rsidR="00191703">
        <w:rPr>
          <w:rFonts w:ascii="Times New Roman" w:eastAsia="Times New Roman" w:hAnsi="Times New Roman"/>
          <w:i/>
          <w:color w:val="000000"/>
        </w:rPr>
        <w:t xml:space="preserve">з дати укладання договору </w:t>
      </w:r>
      <w:r w:rsidRPr="00ED0DBC">
        <w:rPr>
          <w:rFonts w:ascii="Times New Roman" w:eastAsia="Times New Roman" w:hAnsi="Times New Roman"/>
          <w:i/>
          <w:color w:val="000000"/>
        </w:rPr>
        <w:t>по 31 грудня 2023р.</w:t>
      </w:r>
    </w:p>
    <w:p w14:paraId="45A7E432" w14:textId="77777777" w:rsidR="0072481E" w:rsidRPr="00ED0DBC" w:rsidRDefault="0072481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0000019" w14:textId="77777777" w:rsidR="001A0CDD" w:rsidRPr="00ED0DBC" w:rsidRDefault="001A0CD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000001A" w14:textId="77777777" w:rsidR="001A0CDD" w:rsidRPr="00ED0DBC" w:rsidRDefault="000B419C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ED0DBC">
        <w:rPr>
          <w:rFonts w:ascii="Times New Roman" w:eastAsia="Times New Roman" w:hAnsi="Times New Roman"/>
          <w:b/>
          <w:i/>
        </w:rPr>
        <w:t>Примітка:</w:t>
      </w:r>
      <w:r w:rsidRPr="00ED0DBC">
        <w:rPr>
          <w:rFonts w:ascii="Times New Roman" w:eastAsia="Times New Roman" w:hAnsi="Times New Roman"/>
          <w:i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p w14:paraId="0000001B" w14:textId="77777777" w:rsidR="001A0CDD" w:rsidRPr="00ED0DBC" w:rsidRDefault="001A0CD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sectPr w:rsidR="001A0CDD" w:rsidRPr="00ED0DB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DD"/>
    <w:rsid w:val="000A7790"/>
    <w:rsid w:val="000B419C"/>
    <w:rsid w:val="001572BB"/>
    <w:rsid w:val="00191703"/>
    <w:rsid w:val="001A0CDD"/>
    <w:rsid w:val="002B0EEA"/>
    <w:rsid w:val="0032198D"/>
    <w:rsid w:val="00426B77"/>
    <w:rsid w:val="006D673C"/>
    <w:rsid w:val="0072481E"/>
    <w:rsid w:val="00814FF6"/>
    <w:rsid w:val="0094458E"/>
    <w:rsid w:val="00B97DE3"/>
    <w:rsid w:val="00D40B54"/>
    <w:rsid w:val="00E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49C5"/>
  <w15:docId w15:val="{A71F7C99-254C-42C7-A99F-6115CC99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11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Emphasis"/>
    <w:uiPriority w:val="20"/>
    <w:qFormat/>
    <w:rsid w:val="00B64011"/>
    <w:rPr>
      <w:i/>
      <w:iCs/>
    </w:rPr>
  </w:style>
  <w:style w:type="paragraph" w:customStyle="1" w:styleId="a5">
    <w:basedOn w:val="a"/>
    <w:next w:val="a6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7">
    <w:name w:val="Hyperlink"/>
    <w:uiPriority w:val="99"/>
    <w:unhideWhenUsed/>
    <w:rsid w:val="00B64011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D4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40B5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9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lada.pp.ua/goto/aHR0cHM6Ly9pbmRleC5taW5maW4uY29tLnVhL21hcmtldHMvZnVlbC8=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4L10l5Yd/YZrnhM/F7AyF5fQA==">AMUW2mUL+qCqEMCdSnZ9YNZEvN93FlnEtJuE1ID9wa2rt3I/dDZfmOgpZiYU1I544yCMyGMh7gAxf6gVlsp+tEi4iTogIjRVGak2WSIw3Gty21+qQIG8w04=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3289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10</cp:revision>
  <cp:lastPrinted>2023-08-07T13:49:00Z</cp:lastPrinted>
  <dcterms:created xsi:type="dcterms:W3CDTF">2023-02-13T15:22:00Z</dcterms:created>
  <dcterms:modified xsi:type="dcterms:W3CDTF">2023-08-21T06:23:00Z</dcterms:modified>
</cp:coreProperties>
</file>